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10B9" w14:textId="77777777" w:rsidR="003A4AF2" w:rsidRDefault="003A4AF2" w:rsidP="003A4AF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EA21097" w14:textId="77777777" w:rsidR="003A4AF2" w:rsidRDefault="003A4AF2" w:rsidP="003A4AF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E80CF" w14:textId="36847C8A" w:rsidR="003A4AF2" w:rsidRDefault="003A4AF2" w:rsidP="003A4AF2">
      <w:pPr>
        <w:jc w:val="center"/>
      </w:pPr>
      <w:r>
        <w:rPr>
          <w:rStyle w:val="s1"/>
        </w:rPr>
        <w:t>Опросный лист к заявлению для выдачи технических условий на подключение к электрическим сетям</w:t>
      </w: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894"/>
        <w:gridCol w:w="2677"/>
      </w:tblGrid>
      <w:tr w:rsidR="003A4AF2" w14:paraId="6BBD3D97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2F29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Заказчик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06F3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60CD27EA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B53A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Наименование объекта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5727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4E703845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376A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Срок строительства по нормам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D91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0B5BA0FD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8BAE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Правоустанавливающие документы на объект (реконструкция)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592C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04ABBF54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BFA2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Этажность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8CC1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6B4B3EBD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ACB1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Площадь здания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DE77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681C9886" w14:textId="77777777" w:rsidTr="00230F2A">
        <w:trPr>
          <w:jc w:val="center"/>
        </w:trPr>
        <w:tc>
          <w:tcPr>
            <w:tcW w:w="35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BC0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Количество квартир (номеров, кабинетов)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5E97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05D388DF" w14:textId="77777777" w:rsidTr="00230F2A">
        <w:trPr>
          <w:jc w:val="center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4C6F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Электроснабжение</w:t>
            </w:r>
          </w:p>
          <w:p w14:paraId="21C50C8D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дополнительно при строительстве по очередям</w:t>
            </w:r>
          </w:p>
          <w:p w14:paraId="1F7F48FA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при реконструкции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ACC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Требуемая мощность, кВт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F4FD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3A5E1B8B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68943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964D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Характер нагрузки (фаза)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BBF9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Однофазная, трехфазная, постоянная, временная, сезонная</w:t>
            </w:r>
          </w:p>
        </w:tc>
      </w:tr>
      <w:tr w:rsidR="003A4AF2" w14:paraId="747BC54C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38667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7EE43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Категория по надежности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802B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 категория 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),</w:t>
            </w:r>
          </w:p>
          <w:p w14:paraId="59ADC6D0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II категория 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),</w:t>
            </w:r>
          </w:p>
          <w:p w14:paraId="7AB1078E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III категория 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</w:t>
            </w:r>
          </w:p>
        </w:tc>
      </w:tr>
      <w:tr w:rsidR="003A4AF2" w14:paraId="2A650ECF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CF868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9B1A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3A4AF2" w14:paraId="1F3BFAE4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5F74A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8E6D" w14:textId="77777777" w:rsidR="003A4AF2" w:rsidRDefault="003A4AF2" w:rsidP="003A4AF2">
            <w:pPr>
              <w:spacing w:after="0" w:line="240" w:lineRule="auto"/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BC72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20__ г.____ кВт,</w:t>
            </w:r>
          </w:p>
          <w:p w14:paraId="599A51E1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20__ г.____ кВт,</w:t>
            </w:r>
          </w:p>
          <w:p w14:paraId="1044173B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20__ г.____ кВт</w:t>
            </w:r>
          </w:p>
        </w:tc>
      </w:tr>
      <w:tr w:rsidR="003A4AF2" w14:paraId="447979ED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4C91B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4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E733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 xml:space="preserve">из указанной максимальной нагрузки относятся к </w:t>
            </w:r>
            <w:proofErr w:type="spellStart"/>
            <w:r w:rsidRPr="0025335E">
              <w:rPr>
                <w:rStyle w:val="s0"/>
              </w:rPr>
              <w:t>электроприемникам</w:t>
            </w:r>
            <w:proofErr w:type="spellEnd"/>
            <w:r w:rsidRPr="0025335E">
              <w:rPr>
                <w:rStyle w:val="s0"/>
              </w:rPr>
              <w:t>:</w:t>
            </w:r>
          </w:p>
        </w:tc>
      </w:tr>
      <w:tr w:rsidR="003A4AF2" w14:paraId="267B90FF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7503E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1783" w14:textId="77777777" w:rsidR="003A4AF2" w:rsidRDefault="003A4AF2" w:rsidP="003A4AF2">
            <w:pPr>
              <w:spacing w:after="0" w:line="240" w:lineRule="auto"/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F741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 категория 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),</w:t>
            </w:r>
          </w:p>
          <w:p w14:paraId="447229FE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II категория___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),</w:t>
            </w:r>
          </w:p>
          <w:p w14:paraId="6AC1C3A5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III категория___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</w:t>
            </w:r>
          </w:p>
        </w:tc>
      </w:tr>
      <w:tr w:rsidR="003A4AF2" w14:paraId="647CE21C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4A5F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0024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 xml:space="preserve">Предполагается установить </w:t>
            </w:r>
            <w:proofErr w:type="spellStart"/>
            <w:r w:rsidRPr="0025335E">
              <w:rPr>
                <w:rStyle w:val="s0"/>
              </w:rPr>
              <w:t>электрокотлы</w:t>
            </w:r>
            <w:proofErr w:type="spellEnd"/>
            <w:r w:rsidRPr="0025335E">
              <w:rPr>
                <w:rStyle w:val="s0"/>
              </w:rPr>
              <w:t xml:space="preserve">, </w:t>
            </w:r>
            <w:proofErr w:type="spellStart"/>
            <w:r w:rsidRPr="0025335E">
              <w:rPr>
                <w:rStyle w:val="s0"/>
              </w:rPr>
              <w:t>электрокалориферы</w:t>
            </w:r>
            <w:proofErr w:type="spellEnd"/>
            <w:r w:rsidRPr="0025335E">
              <w:rPr>
                <w:rStyle w:val="s0"/>
              </w:rPr>
              <w:t xml:space="preserve">, электроплитки, электропечи, </w:t>
            </w:r>
            <w:proofErr w:type="spellStart"/>
            <w:r w:rsidRPr="0025335E">
              <w:rPr>
                <w:rStyle w:val="s0"/>
              </w:rPr>
              <w:t>электроводонагреватели</w:t>
            </w:r>
            <w:proofErr w:type="spellEnd"/>
            <w:r w:rsidRPr="0025335E">
              <w:rPr>
                <w:rStyle w:val="s0"/>
              </w:rPr>
              <w:t xml:space="preserve"> (</w:t>
            </w:r>
            <w:proofErr w:type="gramStart"/>
            <w:r w:rsidRPr="0025335E">
              <w:rPr>
                <w:rStyle w:val="s0"/>
              </w:rPr>
              <w:t>нужное</w:t>
            </w:r>
            <w:proofErr w:type="gramEnd"/>
            <w:r w:rsidRPr="0025335E">
              <w:rPr>
                <w:rStyle w:val="s0"/>
              </w:rPr>
              <w:t xml:space="preserve"> подчеркнуть)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58FD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в количестве ___ штук, единичной мощности _____ кВт (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  <w:r w:rsidRPr="0025335E">
              <w:rPr>
                <w:rStyle w:val="s0"/>
              </w:rPr>
              <w:t>)</w:t>
            </w:r>
          </w:p>
        </w:tc>
      </w:tr>
      <w:tr w:rsidR="003A4AF2" w14:paraId="76AEE393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B4449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5E84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Существующая максимальная нагрузка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B810" w14:textId="77777777" w:rsidR="003A4AF2" w:rsidRDefault="003A4AF2" w:rsidP="003A4AF2">
            <w:pPr>
              <w:spacing w:after="0" w:line="240" w:lineRule="auto"/>
            </w:pPr>
          </w:p>
        </w:tc>
      </w:tr>
      <w:tr w:rsidR="003A4AF2" w14:paraId="43022AD6" w14:textId="77777777" w:rsidTr="00230F2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D6D39" w14:textId="77777777" w:rsidR="003A4AF2" w:rsidRPr="0025335E" w:rsidRDefault="003A4AF2" w:rsidP="003A4AF2">
            <w:pPr>
              <w:spacing w:after="0" w:line="240" w:lineRule="auto"/>
            </w:pPr>
          </w:p>
        </w:tc>
        <w:tc>
          <w:tcPr>
            <w:tcW w:w="2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F00F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>Разрешенная по договору мощность трансформаторов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4CCF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 xml:space="preserve">В ТП № _______________ 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</w:p>
          <w:p w14:paraId="57C8877A" w14:textId="77777777" w:rsidR="003A4AF2" w:rsidRPr="0025335E" w:rsidRDefault="003A4AF2" w:rsidP="003A4AF2">
            <w:pPr>
              <w:spacing w:after="0" w:line="240" w:lineRule="auto"/>
              <w:jc w:val="both"/>
            </w:pPr>
            <w:r w:rsidRPr="0025335E">
              <w:rPr>
                <w:rStyle w:val="s0"/>
              </w:rPr>
              <w:t xml:space="preserve">в ТП № _______________ </w:t>
            </w:r>
            <w:proofErr w:type="spellStart"/>
            <w:r w:rsidRPr="0025335E">
              <w:rPr>
                <w:rStyle w:val="s0"/>
              </w:rPr>
              <w:t>кВА</w:t>
            </w:r>
            <w:proofErr w:type="spellEnd"/>
          </w:p>
        </w:tc>
      </w:tr>
    </w:tbl>
    <w:p w14:paraId="45323393" w14:textId="77777777" w:rsidR="003A4AF2" w:rsidRDefault="003A4AF2" w:rsidP="003A4AF2">
      <w:pPr>
        <w:ind w:firstLine="397"/>
        <w:jc w:val="both"/>
        <w:rPr>
          <w:rStyle w:val="s0"/>
        </w:rPr>
      </w:pPr>
      <w:r>
        <w:rPr>
          <w:rStyle w:val="s0"/>
        </w:rPr>
        <w:t> </w:t>
      </w:r>
    </w:p>
    <w:p w14:paraId="1A632C6D" w14:textId="77777777" w:rsidR="003A4AF2" w:rsidRDefault="003A4AF2" w:rsidP="003A4AF2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1CF"/>
    <w:multiLevelType w:val="hybridMultilevel"/>
    <w:tmpl w:val="A58EC1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A0633C"/>
    <w:multiLevelType w:val="hybridMultilevel"/>
    <w:tmpl w:val="7ECCF09E"/>
    <w:lvl w:ilvl="0" w:tplc="B8C86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5C39"/>
    <w:multiLevelType w:val="hybridMultilevel"/>
    <w:tmpl w:val="918E6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C7D"/>
    <w:multiLevelType w:val="hybridMultilevel"/>
    <w:tmpl w:val="735E4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4595A"/>
    <w:multiLevelType w:val="hybridMultilevel"/>
    <w:tmpl w:val="1FCA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4395"/>
    <w:multiLevelType w:val="hybridMultilevel"/>
    <w:tmpl w:val="F2D6B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2510"/>
    <w:multiLevelType w:val="hybridMultilevel"/>
    <w:tmpl w:val="5458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6E9A"/>
    <w:multiLevelType w:val="hybridMultilevel"/>
    <w:tmpl w:val="7F684E1E"/>
    <w:lvl w:ilvl="0" w:tplc="A440A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E12C73"/>
    <w:multiLevelType w:val="hybridMultilevel"/>
    <w:tmpl w:val="EB4A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68F"/>
    <w:multiLevelType w:val="hybridMultilevel"/>
    <w:tmpl w:val="93E05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D7EA4"/>
    <w:multiLevelType w:val="hybridMultilevel"/>
    <w:tmpl w:val="77904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40B9D"/>
    <w:multiLevelType w:val="hybridMultilevel"/>
    <w:tmpl w:val="4E56D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E"/>
    <w:rsid w:val="001235DF"/>
    <w:rsid w:val="001D09D4"/>
    <w:rsid w:val="0028135A"/>
    <w:rsid w:val="002D5497"/>
    <w:rsid w:val="00347B7B"/>
    <w:rsid w:val="003A4AF2"/>
    <w:rsid w:val="003A5EB4"/>
    <w:rsid w:val="003A6697"/>
    <w:rsid w:val="003F3146"/>
    <w:rsid w:val="004C6A80"/>
    <w:rsid w:val="00563CF3"/>
    <w:rsid w:val="006246D6"/>
    <w:rsid w:val="00660688"/>
    <w:rsid w:val="007450A2"/>
    <w:rsid w:val="007C16B8"/>
    <w:rsid w:val="00807A6E"/>
    <w:rsid w:val="008164CD"/>
    <w:rsid w:val="00937B85"/>
    <w:rsid w:val="00A261A8"/>
    <w:rsid w:val="00A97CAA"/>
    <w:rsid w:val="00B003DA"/>
    <w:rsid w:val="00B460B1"/>
    <w:rsid w:val="00C122CD"/>
    <w:rsid w:val="00C41016"/>
    <w:rsid w:val="00D25054"/>
    <w:rsid w:val="00E21F8A"/>
    <w:rsid w:val="00E579C1"/>
    <w:rsid w:val="00EA06EA"/>
    <w:rsid w:val="00F569B4"/>
    <w:rsid w:val="00FB0D7E"/>
    <w:rsid w:val="00FF37C2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CA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A66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6697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6697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69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3A6697"/>
  </w:style>
  <w:style w:type="character" w:customStyle="1" w:styleId="s0">
    <w:name w:val="s0"/>
    <w:rsid w:val="003A4A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A4AF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CA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A66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6697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6697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69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3A6697"/>
  </w:style>
  <w:style w:type="character" w:customStyle="1" w:styleId="s0">
    <w:name w:val="s0"/>
    <w:rsid w:val="003A4A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A4AF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9F52-5284-4BE8-B44F-37AA016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Чернявская</cp:lastModifiedBy>
  <cp:revision>7</cp:revision>
  <dcterms:created xsi:type="dcterms:W3CDTF">2020-06-02T09:51:00Z</dcterms:created>
  <dcterms:modified xsi:type="dcterms:W3CDTF">2020-06-02T10:46:00Z</dcterms:modified>
</cp:coreProperties>
</file>